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20CBF">
        <w:rPr>
          <w:rFonts w:ascii="Times New Roman" w:eastAsia="Times New Roman" w:hAnsi="Times New Roman"/>
          <w:sz w:val="28"/>
          <w:szCs w:val="28"/>
          <w:lang w:eastAsia="ru-RU"/>
        </w:rPr>
        <w:t>463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20CBF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B20CBF">
        <w:rPr>
          <w:rFonts w:ascii="Times New Roman" w:eastAsia="Times New Roman" w:hAnsi="Times New Roman"/>
          <w:sz w:val="28"/>
          <w:szCs w:val="28"/>
          <w:lang w:eastAsia="ru-RU"/>
        </w:rPr>
        <w:t>пр. Московський, 298-А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CBF" w:rsidRPr="00B20CBF">
        <w:rPr>
          <w:rFonts w:ascii="Times New Roman" w:eastAsia="Times New Roman" w:hAnsi="Times New Roman"/>
          <w:sz w:val="28"/>
          <w:szCs w:val="28"/>
          <w:lang w:eastAsia="ru-RU"/>
        </w:rPr>
        <w:t>UA-2021-06-09-004793-c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6D2E">
        <w:rPr>
          <w:rFonts w:ascii="Times New Roman" w:hAnsi="Times New Roman"/>
          <w:sz w:val="28"/>
          <w:szCs w:val="28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20CBF">
        <w:rPr>
          <w:rFonts w:ascii="Times New Roman" w:eastAsia="Times New Roman" w:hAnsi="Times New Roman"/>
          <w:sz w:val="28"/>
          <w:szCs w:val="28"/>
          <w:lang w:eastAsia="ru-RU"/>
        </w:rPr>
        <w:t>463</w:t>
      </w:r>
      <w:r w:rsidR="00632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20CBF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20CBF">
        <w:rPr>
          <w:rFonts w:ascii="Times New Roman" w:eastAsia="Times New Roman" w:hAnsi="Times New Roman"/>
          <w:sz w:val="28"/>
          <w:szCs w:val="28"/>
          <w:lang w:eastAsia="ru-RU"/>
        </w:rPr>
        <w:t>382 895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CBF">
        <w:rPr>
          <w:rFonts w:ascii="Times New Roman" w:eastAsia="Times New Roman" w:hAnsi="Times New Roman"/>
          <w:sz w:val="28"/>
          <w:szCs w:val="28"/>
          <w:lang w:eastAsia="ru-RU"/>
        </w:rPr>
        <w:t>382 895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7862"/>
    <w:rsid w:val="000210D2"/>
    <w:rsid w:val="0002788E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6D2E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34E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D7B04"/>
    <w:rsid w:val="009E566A"/>
    <w:rsid w:val="009F2D9D"/>
    <w:rsid w:val="009F610E"/>
    <w:rsid w:val="00A366AF"/>
    <w:rsid w:val="00A614DA"/>
    <w:rsid w:val="00A83726"/>
    <w:rsid w:val="00A8378B"/>
    <w:rsid w:val="00A8635E"/>
    <w:rsid w:val="00AC2949"/>
    <w:rsid w:val="00B12373"/>
    <w:rsid w:val="00B20CBF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5B1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97</cp:revision>
  <cp:lastPrinted>2021-03-22T13:14:00Z</cp:lastPrinted>
  <dcterms:created xsi:type="dcterms:W3CDTF">2021-03-17T12:08:00Z</dcterms:created>
  <dcterms:modified xsi:type="dcterms:W3CDTF">2021-06-10T07:49:00Z</dcterms:modified>
</cp:coreProperties>
</file>